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rozmawiał ze mną, słowami miłymi, słowami pociechy.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2024-04-25T16:42:48Z</dcterms:modified>
</cp:coreProperties>
</file>