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który rozmawiał ze mną, skierował do mnie te słowa: Wołaj i mów: Tak mówi JAHWE Zastępów: Zapłonąłem względem Jerozolimy i względem Syjonu wielką żarliwością.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który rozmawiał ze mną, zwrócił się do mnie tak: Przemów głośno: Tak mówi JAHWE Zastępów: Zapłonąłem wielką żarliwością względem Jerozolimy i względem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Anioł, który rozmawiał ze mną, powiedział: Wołaj i mów: Tak mówi JAHWE zastępów: Zapłonąłem wielką gorliwością o Jerozolimę i o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Anioł, który mówił zemną: Wołaj a rzecz: Tak mówi Pan zastępów: Zapaliłem się za Jeruzalemem i za Syonem gorliwością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Anjoł, który mówił we mnie: Wołaj, mówiąc: To mówi JAHWE zastępów: Użaliłem się Jeruzalem i Syjona żalem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anioł, który mówił do mnie, takie dał mi polecenie: Rozgłaszaj, że tak powiedział Pan Zastępów: Darzę Jeruzalem i Syjon ogromną miłością,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anioł, który rozmawiał ze mną: Wołaj i mów: Tak mówi Pan Zastępów: Żywię żarliwą miłość do Jeruzalemu i do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ze mną rozmawiał, powiedział do mnie: Wołaj: Tak mówi JAHWE Zastępów: Jestem zazdrosny o Jerozolimę i o Syjon, i to zazdrością wielką,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który rozmawiał ze mną, powiedział mi: „Ogłoś, że tak powiedział JAHWE Zastępów: Płonę wielką miłością do Jerozolimy i Syjonu,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anioł, który ze mną rozmawiał, rzekł do mnie: ”Oznajmij, co następuje: Tak mówi Jahwe Zastępów: Miłuję żarliwą miłością Jerozolimę i 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ангел що говорив в мені: Закричи, кажучи: Так говорить Господь Вседержитель: Я заревнував за Сіоном і Єрусалимом великою ревністю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który ze mną mówił, do mnie powiedział: Zwiastuj głośno i oświadcz: Tak mówi WIEKUISTY Zastępów: Pobudziłem się wielką gorliwością nad Jeruszalaim i Cyonem.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anioł, który ze mną rozmawiał, powiedział do mnie jeszcze: ”Wołaj, mówiąc: ʼTak rzekł JAHWE Zastępów: ”Jestem zazdrosny o Jerozolimę i o Syjon wielką zazdrością.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2024-04-18T08:01:09Z</dcterms:modified>
</cp:coreProperties>
</file>