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5"/>
        <w:gridCol w:w="1475"/>
        <w:gridCol w:w="6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Zagwiżdżę* na nich i zgromadzę ich, bo ich odkupiłem; i będą tak liczni, jak liczni byli (wcześniej).**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5:26&lt;/x&gt;; &lt;x&gt;290 7:18&lt;/x&gt;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12:2&lt;/x&gt;; &lt;x&gt;10 15:5&lt;/x&gt;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2024-05-26T07:24:19Z</dcterms:modified>
</cp:coreProperties>
</file>