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rozproszyłem ich wśród ludów, w dalekich stronach pamiętali o Mnie, ich synowie* żyć będą** – i 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rozproszyłem ich między ludami, w dalekich stronach pamiętali o Mnie, ich 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przeżyją —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ich wśród narodów, aby w dalekich krajach przypomnieli sobie o mnie, a żyjąc tam ze swoimi dziećmi, nawrócą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ich między narody, aby na miejscach dalekich wspomnieli na mię, a żywi będąc z synami swoimi nawrócili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je między narody, a z daleka wspomioną na mię; i żyć będą z synmi swemi, a 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narodami ich rozproszyłem i na obczyźnie o Mnie pamiętać będą, wychowają swych [synów], a potem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ich rozproszyłem pośród ludów, jednak będą pamiętali o mnie w dalekich krajach, odchowają swoje dzieci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wśród narodów, w dalekich krajach będą o Mnie pamiętali, a ich synowie powrócą, gdy dorosną.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pośród ludów, jednak wspomną o Mnie w dalekich krajach, wychowają swoje dzieci i 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narody, a oni i w stronach dalekich będą o mnie pamiętać; wychowają swe dzieci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посію їх в народах, і ті, що далеко, мене згадають, вигодують їхніх дітей і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Rozsieję ich między ludami, lecz wspomną o Mnie w najodleglejszych krainach; zostaną przy życiu wraz ze swoimi dziećmi i 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ich jak nasienie pomiędzy ludy, i w miejscach dalekich wspomną na mnie; i odżyją ze swymi synami, i powrócą.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przeżyją.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2024-05-26T12:06:08Z</dcterms:modified>
</cp:coreProperties>
</file>