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do niego: Cóż to za rany masz pomiędzy rękami?* ** Wtedy odpowie: Te mi zadano w domu, od mych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powodu okaleczania się proroków fałszywych bóstw, zob. &lt;x&gt;110 18:28&lt;/x&gt;.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19:28&lt;/x&gt;; &lt;x&gt;50 14:1&lt;/x&gt;; &lt;x&gt;110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2024-04-29T00:52:39Z</dcterms:modified>
</cp:coreProperties>
</file>