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6"/>
        <w:gridCol w:w="5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całej tej ziemi – oświadczenie JAHWE – że dwie trzecie będą w niej wybite i zginą, a jedna trzecia w niej pozostanie.*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całej tej ziemi — oświadcza JAHWE — że dwie trzecie będą w niej wybite i zginą, a pozostanie w niej tylko jedna trzecia.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stanie się na całej ziemi, mówi JAHWE,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dwie części w niej zostaną wycięte i zginą, a trzecia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część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pozostanie w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się stanie po tej wszystkiej ziemi, mówi Pan, że dwie części w niej wytracone będą i pomrą, a trzecia zostanie w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po wszytkiej ziemi, mówi JAHWE, dwie części na niej będą rozproszone i ustaną, a trzecia część zostanie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całym kraju wyrocznia Pana dwie części zginą i śmierć poniosą, trzecia część tylko ocaleje.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całym kraju - mówi Pan: Dwie trzecie zginą i pomrą, a tylko trzecia część pozostanie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całym kraju − wyrocznia JAHWE − dwie trzecie mieszkańców zostanie zabitych, zginie, a pozostanie w nim tylko trzecia część.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całym kraju - wyrocznia JAHWE - będzie tak, że dwie części zostaną wycięte i zginą, a tylko trzecia część ocaleje.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 całym kraju - mówi Jahwe - dwie trzecie zostanie zgładzonych (i zginie), a tylko trzecia część ocaleje.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що в усій землі, говорить Господь, дві часті будуть вигублені і їх нестане, а третя останеться в ній.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 całym kraju – mówi WIEKUISTY, że dwie części w nim zginą i wymrą, a tylko trzecia część w nim 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stanie się w całej tej ziemi – brzmi wypowiedź JAHWE – że dwie części w niej zostaną odcięte i wyginą, a trzecia część będzie w niej pozostawiona.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5:1-4&lt;/x&gt;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2024-04-28T23:47:54Z</dcterms:modified>
</cp:coreProperties>
</file>