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swe oczy i zobaczyłem – a 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podniosłem wzrok, zobaczyłem — cztery 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podniosłem swoje oczy i spojrzałem, a oto mężczyzna, w którego ręce był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oczy swoje i ujrzałem, a oto mąż, w którego ręce był sznur pomiarowy.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moje, i ujźrzałem: a oto mąż, a w ręce jego sznur pomierników.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podniosłem oczy i patrzyłem. I oto zobaczyłem człowieka ze sznurem mierniczym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oczy i spojrzałem, a oto były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oczy i zobaczyłem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podniosłem oczy i patrzyłem: A 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очі і побачив і ось чотири 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moje oczy i ujrzałem – a 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oczy, i zobaczyłem, a oto jakiś mąż, w jego ręce zaś był sznur mierniczy.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2024-04-29T10:09:24Z</dcterms:modified>
</cp:coreProperties>
</file>