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0"/>
        <w:gridCol w:w="5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potrząsnę swą ręką przeciw nim i staną się łupem własnych niewolników. Wtedy poznacie, że posłał mnie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potrząsnę pięścią przeciw nim i padną łupem własnych niewolników. Wtedy poznacie, że posłał mnie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umilknie wszelkie ciało przed JAHWE. On bowiem powstał ze swego świętego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umilknie wszelkie ciało przed obliczem Pańskiem; albowiem się ocuci z mieszkania świętobliwości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milczy wszelkie ciało od oblicza PANskiego, bo powstał z mieszkania swego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Zamilknij, wszelkie ciało, przed obliczem Pana, bo już powstaje ze świętego miejsca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podniosę rękę przeciwko nim i staną się łupem własnych niewolników, i poznacie, że posłał mnie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grożę im surowo! Staną się łupem swoich niewolników, a wy poznacie, że JAHWE Zastępów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podniosę rękę na nich i staną się łupem własnych niewolników. I poznacie, że posłał mnie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wyciągnę nad nimi swe ramię, a staną się pastwą swych niewolników. Wtedy też przekonacie się, że to Jahwe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ось Я наношу на них мою руку, і будуть добиччю для тих, що їм служать, і пізнаєте, що Господь Вседержитель мене післав.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podniosę przeciwko nim Moją rękę, aby stały się łupem swoich poddanych i abyście poznały, że to WIEKUISTY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Milcz, wszelkie ciało, przed obliczem JAHWE, gdyż ocknąwszy się, wyruszył ze swego świętego mieszkania.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2024-04-29T08:33:15Z</dcterms:modified>
</cp:coreProperties>
</file>