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przyłączone będą do JAHWE liczne narody w tym dniu,* i będą mi za lud; i osiądę** pośród ciebie – i poznasz, że JAHWE Zastępów posłał mnie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mi za lud, a Ja zamieszkam u ciebie. 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przyłączy się do Pana wiele narodów i będą moim ludem, i zamieszkają wśród ciebie, i poznasz, że Pan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dołączą się do JAHWE liczne narody i staną się Moim ludem. Zamieszkam pośrodku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moim ludem, a Ja zamieszkam pośród ciebie.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przyłączy się w owym dniu do Jahwe, staną się Jego narodem i będą mieszkały pośród ciebie, a 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народів втече до Господа в тому дні і будуть йому за нарід і поселяться посеред тебе, і ти впізнаєш,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dzień, wiele narodów przyłączy się do WIEKUISTEGO, by stać się Moim ludem; jednak tylko wśród ciebie będę mieszkał i poznasz, że to do ciebie wysłał mnie WIEKUISTY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11:10&lt;/x&gt;; &lt;x&gt;290 42:6&lt;/x&gt;; &lt;x&gt;290 56:3-5&lt;/x&gt;; &lt;x&gt;300 50:3&lt;/x&gt;; &lt;x&gt;330 37:27&lt;/x&gt;; &lt;x&gt;560 2:13-16&lt;/x&gt;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osiądą.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2024-04-29T13:34:40Z</dcterms:modified>
</cp:coreProperties>
</file>