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przyłączone będą do JAHWE liczne narody w tym dniu,* i będą mi za lud; i osiądę** pośród ciebie – i poznasz, że JAHWE Zastępów posłał mnie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11:10&lt;/x&gt;; &lt;x&gt;290 42:6&lt;/x&gt;; &lt;x&gt;290 56:3-5&lt;/x&gt;; &lt;x&gt;300 50:3&lt;/x&gt;; &lt;x&gt;330 37:27&lt;/x&gt;; &lt;x&gt;560 2:13-16&lt;/x&gt;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osiądą.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2024-04-29T12:32:28Z</dcterms:modified>
</cp:coreProperties>
</file>