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8"/>
        <w:gridCol w:w="1648"/>
        <w:gridCol w:w="6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posiądzie JAHWE Judę jako swój dział w ziemi świętej, i znów wybierze Jerozolimę.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2024-04-29T11:45:05Z</dcterms:modified>
</cp:coreProperties>
</file>