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8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JAHWE,* wszelkie ciało, gdyż powstał** ze swego miejsca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JAHWE, wszelkie ciało, gdyż powstał ze swej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umilknie przed Panem wszelkie ciało, gdyż Pan już rusza ze swojego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zamilkną wszyscy przed obliczem JAHWE, gdyż już wyruszył ze swojej świętej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umilkną przed obliczem JAHWE, bo wychodzi ze swojej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zamilknie wszelkie stworzenie wobec Jahwe, bo już wyruszył ze swej świętej siedziby”.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всяке тіло почитає господне лице, томущо Він встав з своїх святих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obliczem WIEKUISTEGO niech umilknie wszelka cielesna natura, gdyż zatriumfuje ze Swojego świętego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7:7&lt;/x&gt;; &lt;x&gt;230 35:23&lt;/x&gt;; &lt;x&gt;230 44:24&lt;/x&gt;; &lt;x&gt;230 57:6&lt;/x&gt;; &lt;x&gt;230 59:6&lt;/x&gt;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ze swej świętej siedziby, </w:t>
      </w:r>
      <w:r>
        <w:rPr>
          <w:rtl/>
        </w:rPr>
        <w:t>מִּמְעֹון קָדְׁשֹו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2024-04-29T09:55:53Z</dcterms:modified>
</cp:coreProperties>
</file>