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przed JAHWE,* wszelkie ciało, gdyż powstał** ze swego miejsca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2:20&lt;/x&gt;; &lt;x&gt;430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7:7&lt;/x&gt;; &lt;x&gt;230 35:23&lt;/x&gt;; &lt;x&gt;230 44:24&lt;/x&gt;; &lt;x&gt;230 57:6&lt;/x&gt;; &lt;x&gt;230 59:6&lt;/x&gt;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ze swej świętej siedziby, </w:t>
      </w:r>
      <w:r>
        <w:rPr>
          <w:rtl/>
        </w:rPr>
        <w:t>מִּמְעֹון קָדְׁשֹו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2024-04-29T10:40:09Z</dcterms:modified>
</cp:coreProperties>
</file>