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przyszli zrobić? — zapytałem. Wyjaśnił: Te rogi rozproszyły Judę, tak że 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podniósł swej głowy. Ci natomiast przyszli, aby je przestraszyć i utrącić potęgę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które podniosły swój oręż, chcąc rozproszyć ziemię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zamieszkana jak miasta bez murów ze względu na mnóstwo ludu i bydła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Bież, rzecz do tego młodzieńca, mówiąc: Jeruzalemczycy po wsiach mieszkać będą dla mnóstwa ludu i bydła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 a mów do pacholęcia tego, rzekąc: Bez murów będą mieszkać w Jeruzalem prze mnóstwo ludzi i bydła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nakazał: Śpiesz się i powiedz temu młodzieńcowi: Jerozolima pozostanie bez murów, gdyż tak wiele ludzi i zwierząt w niej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Do jakiej pracy oni idą? Odpowiedział mi: Rogi rozproszyły Judę, tak że nikt nie mógł podnieść głowy, ci zaś przyszli, aby napełnić je przerażeniem i połamać rogi narodów, które podniosły się przeciw Judzie, chcąc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„Co oni będą robić?”. A on odpowiedział: „Te rogi rozproszyły Judę, tak iż nikt nie podniósł głowy. Ci zaś przyszli, aby je przerazić, postrącać rogi narodów, które wystąpiły przeciw krainie Judy i chciały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”Co oni mają tu robić?” Odpowiedział: ”Tamte - to rogi, które rozproszyły Judę, tak że nikt już nie śmiał podnieść głowy; a ci przyszli, by je napełnić przerażeniem, by utrącić rogi narodów, które podniosły róg przeciwko ziemi judzkiej, ażeby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”Biegnij, powiedz tamtemu młodzieńcowi, mówiąc: ʼ ”Jerozolima będzie zamieszkana niczym otwarta okolica wiejska, bo będzie w niej mnogość ludzi i 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2024-04-29T09:55:39Z</dcterms:modified>
</cp:coreProperties>
</file>