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zasiedli otwarte obszary,* ** takie w niej będzie mnóstwo ludzi i bydła!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Jerozolima rozciągać się będzie na otwartej przestrzeni.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2024-04-29T13:37:09Z</dcterms:modified>
</cp:coreProperties>
</file>