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82"/>
        <w:gridCol w:w="53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[anioł]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JAHWE do ― oszczercy: Upomina JAHWE ― ciebie, oszczerco, i upomina JAHWE ― ciebie,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który wybrał ― Jeruzalem,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[czyż]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[Ten 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płomieniem wyciągniętym z ognia?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szatana: JAHWE upomina cię,* szatanie, i JAHWE cię upomina, Ten, który wybiera Jerozolimę! Czy nie jest ten głownią wyrwaną z ognia?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2024-04-29T04:51:18Z</dcterms:modified>
</cp:coreProperties>
</file>