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powierzonych ci przeze Mnie obowiązków, to będziesz zarządzał moim domem, będziesz stróżem moich dziedzińców i pozwolę ci się poruszać między tymi,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przestrzegał moich ustaw, wtedy też będziesz sądził mój dom i będziesz strzegł moich dziedzińców, i pozwolę ci chodzić wśród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Jeźli drogami mojemi chodzić będziesz, a jeźli ustaw moich przestrzegać będziesz, tedy też ty będziesz sądził dom mój, i będziesz strzegł sieni moich; i dam ci to zapewne, abyś chodził między 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drogami moimi pójdziesz a strażej mojej strzec będziesz, ty też sądzić będziesz dom mój i strzec będziesz sieni moich, a dam tobie chodzące z tych, którzy tu teraz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wytrwasz na moich drogach, jeżeli wiernie będziesz Mi służył, uczynię cię przełożonym mojego domu i opiekunem moich przedsionków i zaliczę cię w poczet tych,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będziesz chodził moimi drogami i będziesz pilnował mojego porządku, będziesz zawiadywał moim domem oraz strzegł moich dziedzińców, dam ci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Jeżeli będziesz chodził Moimi drogami i będziesz wiernie Mi służył, to będziesz zarządzał Moim domem i strzegł Moich przedsionków, a Ja pozwolę ci zbliżać się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Jeśli będziesz chodził drogami, które wskazałem, i przestrzegał moich rozporządzeń, wówczas będziesz zarządzał moim domem i czuwał nad moimi dziedzińcami. Dam ci także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 Zastępów: Jeśli będziesz chodził drogami moimi i wiernie przestrzegał praw moich, będziesz zawiadywał moim Domem i sprawował nadzór nad moimi dziedzińcami, i pozwolę ci zbliżać się do mnie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Jeżeli będziesz chodził Moimi drogami, przestrzegał Mojej służby, sądził Mój dom oraz strzegł Moich dziedzińców – wtedy dam ci chodzić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ʼJeśli będziesz chodził moimi drogami i jeśli będziesz się wywiązywał z obowiązku wobec mnie, to właśnie ty będziesz sądził mój dom i strzegł moich dziedzińców, ja zaś dam ci swobodny dostęp pośród tych, którzy stoją w pobliżuʼ.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2024-04-28T20:37:50Z</dcterms:modified>
</cp:coreProperties>
</file>