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posadowiły ten dom* i jego ręce go wykończą, i poznasz, że JAHWE Zastępów posłał mnie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3:8-13&lt;/x&gt;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2024-05-02T19:08:47Z</dcterms:modified>
</cp:coreProperties>
</file>