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zrób koronę,* i włóż (ją) na głowę arcykapłana Jozuego, syna Jehosadaka.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 pochodzące z tych darów, zrób koronę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włóż ją na głowę arcykapłana Jozuego, syna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zrób korony i włóż je na głowę Jozuego, syna Josadaka,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Weźmij, mówię, srebro i złoto, a uczyń korony, a włóż je na głowę Jesuego, syna Jozedekowego, kapłana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nabierzesz złota i srebra i poczynisz korony, i włożysz na głowę Jezusa, syna Josedek, kapłana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każ sporządzić diadem i włóż go na głowę Jozuego, syna Josadaka,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i złoto, zrób z tego koronę i włóż ją na głowę arcykapłana Jozuego, syna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uczyń korony, włóż jedną na głowę Jozuego, syna Josadaka,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zrób z tego koronę i włóż ją na głowę najwyższego kapłana Jozuego, syna Josadaka.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srebra i złota, wykonaj z tego koronę, włóż ją na głowę arcykapłana Jozuego, syna Jocedeka,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візьми срібло і золото і зробиш вінці і покладеш на голову Ісуса сина Йоседека, великого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Nabierzesz tam srebra i złota, zrobisz z tego korony, i włożysz na głowę Jezusa, syna Jehocedeka,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wykonaj okazałą koronę, i włóż ją na głowę arcykapłana Jozuego, syna Jehocadaka.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עֲטָרָה</w:t>
      </w:r>
      <w:r>
        <w:rPr>
          <w:rtl w:val="0"/>
        </w:rPr>
        <w:t xml:space="preserve"> (‘atara h): w tekście występuje lm </w:t>
      </w:r>
      <w:r>
        <w:rPr>
          <w:rtl/>
        </w:rPr>
        <w:t>עֲטָרֹות</w:t>
      </w:r>
      <w:r>
        <w:rPr>
          <w:rtl w:val="0"/>
        </w:rPr>
        <w:t xml:space="preserve"> . Jednak z &lt;x&gt;450 6:14&lt;/x&gt; wynika, że chodzi o jedną koronę, być może podwójną lub okazałą.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2024-04-27T22:26:39Z</dcterms:modified>
</cp:coreProperties>
</file>