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człowiek, Latorośl* jego imię, i spod niego wyrośnie, i zbuduje przybytek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53:2&lt;/x&gt;; &lt;x&gt;300 33:15&lt;/x&gt;; &lt;x&gt;450 3:8&lt;/x&gt;; &lt;x&gt;500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2024-04-28T15:58:30Z</dcterms:modified>
</cp:coreProperties>
</file>