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i będą budować w przybytku JAHWE. I poznacie, że JAHWE Zastępów posłał mnie do was. I stanie się (to), jeśli pilnie będziecie słuchać głosu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2024-04-28T16:09:18Z</dcterms:modified>
</cp:coreProperties>
</file>