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(rydwan), przy którym są konie kare, (te) wyruszają do ziemi północnej. Białe wyruszają za nimi, a srokate wyruszają do ziemi południowej.*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kare ruszają ze swym rydwanem do ziemi północnej. Konie białe zdążają za nimi, a srokate udają się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Zaprzężone konie kare wyruszają do ziemi północnej, białe wyruszają za nimi, pstrokate zaś wyruszają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wrone zaprzężone wychodzą do ziemi północnej, a białe wychodzą za nimi, strokate zaś wychodzą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konie wrone, wychodziły do ziemie Północnej, a białe wyszły za nimi; a strokate wyszły do ziemie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Kare rumaki popędzą na północ, za nimi białe wyruszą, a srokate popędzą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kasztanowe wyruszają do krainy wschodniej, konie kare wyruszają do krainy północnej, białe wyruszają na zachód, srokate zaś wyruszają do krainy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Czarne konie wyruszą do krainy północnej, białe wyruszą za nimi, a srokate wyruszą na południe, do kraju Teman.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z końmi karymi wyrusza do krainy północnej, z białymi - na zachód, a z końmi srokatymi - do krainy południowej”.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[wóz], który ma kare konie, kieruje się w stronę ziemi północnej; za nimi ruszają białe i gniade, a srokate wyruszają ku ziemi południowej”.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в якого були чорні коні, вони виходили на північну землю, і білі виходили за ними, І різнобарвні ішли на південну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rydwan z końmi czarnej maści wyruszył do kraju na północy, a białe ruszyły w ślad za nimi; zaś cętkowane ruszyły do kraju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tego, przy którym są konie czarne, ruszają one do krainy północy, a białe mają wyruszyć za morze, nakrapiane zaś mają wyruszyć do krainy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proponuje na początku w. 6 dodać: konie czerwone wyruszają do ziemi wschodniej; za nimi, </w:t>
      </w:r>
      <w:r>
        <w:rPr>
          <w:rtl/>
        </w:rPr>
        <w:t>אַחֲרֵיהֶם</w:t>
      </w:r>
      <w:r>
        <w:rPr>
          <w:rtl w:val="0"/>
        </w:rPr>
        <w:t xml:space="preserve"> , proponuje odczytać: na zachód, </w:t>
      </w:r>
      <w:r>
        <w:rPr>
          <w:rtl/>
        </w:rPr>
        <w:t>אֶל־אֶרֶץ הַּיָם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2024-04-28T03:52:17Z</dcterms:modified>
</cp:coreProperties>
</file>