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(rydwan), przy którym są konie kare, (te) wyruszają do ziemi północnej. Białe wyruszają za nimi, a srokate wyruszają do ziemi południowej.*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proponuje na początku w. 6 dodać: konie czerwone wyruszają do ziemi wschodniej; za nimi, </w:t>
      </w:r>
      <w:r>
        <w:rPr>
          <w:rtl/>
        </w:rPr>
        <w:t>אַחֲרֵיהֶם</w:t>
      </w:r>
      <w:r>
        <w:rPr>
          <w:rtl w:val="0"/>
        </w:rPr>
        <w:t xml:space="preserve"> , proponuje odczytać: na zachód, </w:t>
      </w:r>
      <w:r>
        <w:rPr>
          <w:rtl/>
        </w:rPr>
        <w:t>אֶל־אֶרֶץ הַּיָם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2024-04-27T13:28:56Z</dcterms:modified>
</cp:coreProperties>
</file>