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mnie, i przemówił tymi słowy: Spójrz! Te, które biegną do ziemi północnej, uspokoiły mego Ducha w ziemi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2024-04-27T21:23:53Z</dcterms:modified>
</cp:coreProperties>
</file>