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1"/>
        <w:gridCol w:w="3327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doszło mnie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2024-04-28T03:39:25Z</dcterms:modified>
</cp:coreProperties>
</file>