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Dariusza, (że) było Słowo JAHWE do Zachariasza w czwartym dniu dziewiątego miesiąca, (miesiąca) Kislew.*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grudnia 518 r. p. Chr., 22 miesiące po wcześniejszych widzeniach.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2024-04-28T18:56:21Z</dcterms:modified>
</cp:coreProperties>
</file>