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nie chcieli posłuchać, raczej podali nieugięte ramię* i obciążyli swoje uszy,** by nie 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9:29&lt;/x&gt;; &lt;x&gt;350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2024-04-29T01:43:35Z</dcterms:modified>
</cp:coreProperties>
</file>