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 Betel* ** Sar-Esera*** i Regem -Meleka**** oraz jego ludzi, by zyskać przychylność oblicza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mieszkańcy Betel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posłali Sar-Esera i Regem-Meleka wraz z jego ludźmi, aby pozyskać przychylność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do domu Bożego Saresera i Regem-Meleka z ich ludźmi, aby się modlili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posłał lud do domu Bożego Sarassara i Regiemmelecha, i mężów jego, aby się modlili przed obliczem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domu Bożego Sarasar i Rogomelech, i mężowie, którzy byli z nim, aby ubłagali oblicze PANskie,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posłano Sar-Esera i Regem-Meleka z ich ludźmi, aby przebłagać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Betel-Sar-Eser wysłał Regem-Meleka i innych mężów, aby przejednać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z Betel Sar-Esera i Regem-Meleka wraz z ich ludźmi, aby błagali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wysłano Sar-Esera, Regem-Meleka i innych mężczyzn, aby przebłagać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wysłano z Betel Sarecera i Regemmeleka z jego ludźmi, by zjednali sobie łaskę u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Ветил післав Сарасар і Арвесеер цар і його мужі, щоб надолужити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Betel posłano Szarecera, Regem Meleka i jego ludzi, by ubłagali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Betel posłało Sarecera oraz Regem-Melecha i jego ludzi, by ułagodzili oblicze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(1) nazwa miasta ok. 20 km na pn od Jerozolimy; (2) być może Betel stanowi część imienia Betel-Sar-Eser; &lt;x&gt;450 7:2&lt;/x&gt; wg G: i posłał do Betel Sarasar i Arbeseer, król i jego mężowie, przebłagać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28:19&lt;/x&gt;; &lt;x&gt;370 4:4&lt;/x&gt;; &lt;x&gt;370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Sar-Eser, ׂ</w:t>
      </w:r>
      <w:r>
        <w:rPr>
          <w:rtl/>
        </w:rPr>
        <w:t>שַר־אֶצֶר</w:t>
      </w:r>
      <w:r>
        <w:rPr>
          <w:rtl w:val="0"/>
        </w:rPr>
        <w:t xml:space="preserve"> (sar-’etser), czyli: przełożony skarbu.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Regem-Melek, </w:t>
      </w:r>
      <w:r>
        <w:rPr>
          <w:rtl/>
        </w:rPr>
        <w:t>מֶלְֶך רֶגֶם</w:t>
      </w:r>
      <w:r>
        <w:rPr>
          <w:rtl w:val="0"/>
        </w:rPr>
        <w:t xml:space="preserve"> (regem-melech), czyli: przyjaciel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2024-04-29T00:02:30Z</dcterms:modified>
</cp:coreProperties>
</file>