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ukaże się nad nimi! Jego strzała wystrzeli jak błyskawica!* I Pan JAHWE zadmie w róg,** i wyruszy w huraganach południa.***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Temanu.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2024-04-29T18:31:51Z</dcterms:modified>
</cp:coreProperties>
</file>