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naskładał srebra niczym pyłu i złota niczym błota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2024-04-29T21:14:23Z</dcterms:modified>
</cp:coreProperties>
</file>