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 obozem jako straż* dla mego domu przeciwko przechodzącym i powracającym (tamtędy), i już nie będzie ich nachodził ciemięzca, bo teraz wejrzałem (na to) własnymi oczami.**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straż, </w:t>
      </w:r>
      <w:r>
        <w:rPr>
          <w:rtl/>
        </w:rPr>
        <w:t>מַּצָבָה</w:t>
      </w:r>
      <w:r>
        <w:rPr>
          <w:rtl w:val="0"/>
        </w:rPr>
        <w:t xml:space="preserve"> (matstsawa h): wg MT </w:t>
      </w:r>
      <w:r>
        <w:rPr>
          <w:rtl/>
        </w:rPr>
        <w:t>מִּצָבָה</w:t>
      </w:r>
      <w:r>
        <w:rPr>
          <w:rtl w:val="0"/>
        </w:rPr>
        <w:t xml:space="preserve"> (mitstsawa h), zob. &lt;x&gt;90 14:12&lt;/x&gt;; wg G: podwyższenie, ἀνάστημα.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&lt;x&gt;230 121:5&lt;/x&gt;; &lt;x&gt;300 31:28&lt;/x&gt;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2024-04-29T20:17:22Z</dcterms:modified>
</cp:coreProperties>
</file>