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Oto mozół! I prychacie na to – mówi JAHWE Zastępów. – I przynosicie zrabowane i chrome, i chore – i składacie ofiarę. Czy mam przyjąć to łaskawie z waszej ręki? – mówi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2024-04-19T10:56:37Z</dcterms:modified>
</cp:coreProperties>
</file>