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namiotów Jakuba człowieka, który się tego dopuszcza — czynnie albo biernie — człowieka, który przy tym składa ofiarę dla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wykorzeni z namiotów Jakuba tego człowieka, który to czyni,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czuwającego, jak i odpowiadającego oraz składającego ofiarę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męża, który to czyni, wykorzeni z namiotów Jakóbowych, tak czującego, jako i odpowiadającego i ofiarującego dar Panu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 JAHWE męża, który by to uczynił, mistrza i ucznia, z przybytków Jakob, i ofiarującego dar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tak czyni, niech Pan wytraci z namiotów Jakuba [każdego] świadka i obrońcę, a także każdego, kto [za niego] przynosi ofiarę dla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doszczętnie wytępi tego, kto to czyni, z namiotów Jakuba i tych, którzy składają ofiary Panu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zgładzi człowieka, który to czyni, nawet świadka i obrońcę z namiotów Jakuba, nawet tych, którzy składają ofiary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wytraci z namiotów Jakuba każdego, kto tak czyni, choćby składał ofiarę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namiotach Jakuba pozbawił Jahwe potomstwa każdego, ktokolwiek się tego dopuszcza, chociażby składał ofiary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вигубить людину, яка це чинить, аж доки він не буде впокорений в поселеннях Якова і тими, що приносять жертву Господеві Вседержителеві.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Mężowi, który to czyni, WIEKUISTY zgładzi z namiotów Jakóba dziecię i wnuka oraz tego, co składa dar WIEKUISTEMU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zgładzi z namiotów Jakuba każdego, kto to czyni, tego, kto czuwa, i tego, kto odpowiada, i tego, kto składa dar ofiarny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2024-04-29T05:22:19Z</dcterms:modified>
</cp:coreProperties>
</file>