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posłuchacie i jeśli nie położycie sobie tego na sercu, że macie oddawać cześć mojemu imieniu – mówi JAHWE Zastępów – to rzucę pomiędzy was klątwę i przeklnę wasze błogosławieństwo.* Przekląłem też,** bo nie położyliście sobie tego na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Doprawdy przekląłem.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2024-04-29T03:12:13Z</dcterms:modified>
</cp:coreProperties>
</file>