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wydałem dla was to postanowienie, aby pozostało moje przymierze przy Lewim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2024-04-29T00:27:28Z</dcterms:modified>
</cp:coreProperties>
</file>