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zboczyliście z drogi, odwiedliście wielu od Prawa, zerwaliście przymierze z Lewim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2024-04-29T00:39:54Z</dcterms:modified>
</cp:coreProperties>
</file>