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również Ja wydam was na pogardę i poniżenie u całego ludu, ponieważ nie strzegliście moich dróg i jesteście stronniczy* w (stosowaniu)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wystawię was na wzgardę i na poniżenie u całego ludu, ponieważ nie strzegliście moich dróg i jesteście stronniczy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sprawiłem, że zostaliście wzgardzeni i poniżeni u wszystkich ludzi, ponieważ nie strzegliście moich dróg i jesteście stronniczy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Jam was uczynił wzgardzone i poniżone u wszystkich ludzi, tak jakoście wy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uczyniłem was wzgardzone i poniżone wszem narodom: tak jakoście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z mojej woli jesteście lekceważeni i macie małe znaczenie wśród całego ludu, ponieważ nie trzymacie się moich dróg i stronniczo udzielacie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sprawię, że będziecie wzgardzeni i poniżeni u całego ludu, gdyż nie trzymacie się moich dróg i jesteście stronniczy przy stosowaniu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dopuściłem, że cały lud wami gardzi i nisko ceni, ponieważ nie strzeżecie Moich dróg i jesteście stronniczy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sprawiłem, że cały lud was lekceważy i poniża, ponieważ nie idziecie drogami wytyczonymi przeze Mnie i jesteście stronniczy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też sprawię, że będziecie we wzgardzie i poniżeniu u całego ludu, bo nie trzymacie się dróg moich i nie jesteście bezstronni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вас зневаженими і викиненими до всіх народів, томущо ви не зберегли моїх доріг, але брали лиця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was uczyniłem poniżonymi i wzgardzonymi u całego ludu; bowiem nie przestrzegacie Moich dróg, a w Prawie uwzględniacie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i ja sprawię, że zostaniecie wzgardzeni i poniżeni u całego ludu, tak jak wy nie trzymaliście się moich dróg, lecz okazywaliście stronniczość w zakresie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podnosicie oblicza w 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2024-04-29T00:40:46Z</dcterms:modified>
</cp:coreProperties>
</file>