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1"/>
        <w:gridCol w:w="4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― Manassesa, Manasses zaś zrodził ― Amosa, Amos zaś zrodził ― Jozjasza,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Manassesa Manasses zaś zrodził Amona Amon zaś zrodził Jozjasza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był ojcem Manassesa, Manasses ojcem Amona, Amon ojcem Josjasza.*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Ezechiasz zaś zrodził Manassesa, Manasses zaś zrodził Amosa, Amos zaś zrodził Jozjasza,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Manassesa Manasses zaś zrodził Amona Amon zaś zrodził Jozjasza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2024-04-25T16:05:22Z</dcterms:modified>
</cp:coreProperties>
</file>