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3"/>
        <w:gridCol w:w="3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Jozjasz zaś zrodził ― Jechoniasza i ― braci jego za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zaś zrodził Jechoniasza i braci jego za przesiedlenia do Babilonu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Josjasz był ojcem Jechoniasza* i jego braci w czasie przesiedlenia do Babilonu.**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Jozjasz zaś zrodził Jechoniasza i braci jego za przesiedlenia (do) Babilonu.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zaś zrodził Jechoniasza i braci jego za przesiedlenia (do) Babilonu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był ojcem Jechoniasza i jego braci. Było to w czasie przesiedlenia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Jozjasz spłodził Jechoniasza i jego braci w czasie uprowadzenia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Jozyjasz spłodził Jechonijasza i braci jego podczas zaprowadzenia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Jozjasz zrodził Jechoniasza i bracią jego w przeprowadzeniu Babilońskim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ojcem Jechoniasza i jego braci w czasie przesiedlenia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Jozjasz był ojcem Jechoniasza i braci jego w czasie uprowadzenia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ojcem Jechoniasza i jego braci w czasie uprowadzenia do niewoli babilońskiej.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był ojcem Jechoniasza i jego braci w czasie zesłania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Jozjasz zrodził Jechoniasza i jego braci w czasie przesiedlenia babilońskiego.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Jozjasz był ojcem Jechoniasza i jego braci uprowadzonych do Babilonu.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miał syna Jechoniasza i jego braci przed wysiedleniem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Йосія породив Єхонію та його братів під час вавилонського переселення.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Iosias zaś zrodził Iechoniasa i braci jego na zmienionej siedzibie należącej do Babylonu.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Jozjasz spłodził Jechoniasza i jego braci podczas przesiedlenia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Joszijahu był ojcem J'chaniahu i jego braci w chwili Wygnania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został ojcem Jechoniasza i jego braci w okresie zesłania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był ojcem Jechoniasza i jego braci (był to czas przesiedlenia Żydów do Babilonu).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3:15-16&lt;/x&gt;; &lt;x&gt;300 22:28-30&lt;/x&gt;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24:14-17&lt;/x&gt;; &lt;x&gt;140 36:10&lt;/x&gt;; &lt;x&gt;300 27:20&lt;/x&gt;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2024-04-25T03:52:29Z</dcterms:modified>
</cp:coreProperties>
</file>