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2"/>
        <w:gridCol w:w="4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Jechoniaszowi urodził się Salatiel, który z kolei był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spłodził Salatiela, a Salatiel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zaprowadzeniu do Babilonu Jechonijasz spłodził Salatyjela, a Salatyjel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przeprowadzeniu Babilońskim Jechoniasz zrodził Salatiela. A Salatiel zrodził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przesiedleniu babilońskim Jechoniasz był ojcem Salatiela; Salatiel ojcem Zorobabela;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uprowadzeniu do niewoli babilońskiej Jechoniasz był ojcem Salatiela, Salatiel ojcem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przesiedleniu babilońskim Jechoniasz zrodził Salatiela, a Salatiel zrodził Zorobabela,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Tam, w Babilonie, Jechoniasz został ojcem Salatiela, a Salatiel ojcem Zerubabela.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wysiedleniu do Babilonu Jechoniasz miał syna Salatiela, Salatiel miał syna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вавилонськім переселенні Єхонія породив Салатиїла. Салатиїл породив Зоровавеля.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tę zmienioną siedzibę Babylonu Iechonias zrodził Salathiela, Salathiel zaś zrodził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Babilonu, Jechoniasz spłodził Salatiela, a Salatiel spłodził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Wygnaniu babilońskim J'chaniahu był ojcem Sz'altiela. Sz'altiel był ojcem Z'rubawela,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został ojcem Szealtiela; Szealtiel został ojcem Zerubbabela;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Jechoniasza po przesiedleniu to: Salatiel, Zorobabel,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2024-05-01T21:50:03Z</dcterms:modified>
</cp:coreProperties>
</file>