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zrodził Sadoka. A Sadok zrodził Achima. A Achim zrodził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Sadoka; Sadok ojcem Achima; Achim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był ojcem Sadoka, a Sadok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Sadoka, Sadok ojcem Achima, Achim ojcem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ojcem Sadoka. Sadok był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Azor zrodził Sadoka, a Sadok zrodził Achima, a Achim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Adzor był ojcem Sadoka, Sadok ojcem Achima, a Achim ojcem Eliuda.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miał syna Sadoka, Sadok miał syna Achima, Achim miał syna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Азор породив Садока. Садок породив Ахима. Ахим породив Еліюда.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Sadoka, Sadok zaś zrodził Achima, Achim zaś zrodził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'Azur był ojcem Cadoka, Cadok był ojcem Jachina, Jachin był ojcem El'ichuda,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został ojcem Cadoka; Cadok został ojcem Achima; Achim został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Achim, Eliud,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2024-04-26T16:48:09Z</dcterms:modified>
</cp:coreProperties>
</file>