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7"/>
        <w:gridCol w:w="5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― pokoleń od Abrahama do Dawida, pokoleń czternaście, i od Dawida do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Babilonu, pokoleń czternaście, i od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do ― Pomazańca,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do Babilonu pokoleń czternaście i od przesiedlenia do Babilonu aż do Pomazańca pokoleń czternaście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wszystkich więc pokoleń: od Abrahama do Dawida jest pokoleń czternaście; od Dawida do uprowadzenia do Babilonu – pokoleń czternaście; od uprowadzenia do Babilonu do Chrystusa – pokoleń czternaście.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więc pokoleń od Abrahama do Dawida pokoleń czternaście, i od Dawida do przesiedlenia (do) Babilonu pokoleń czternaście, i od przesiedlenia (do) Babilonu do Pomazańca pokoleń czternaście.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więc pokoleń od Abrahama aż do Dawida pokoleń czternaście i od Dawida aż do przesiedlenia (do) Babilonu pokoleń czternaście i od przesiedlenia (do) Babilonu aż do Pomazańca pokoleń czternaście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2024-04-25T18:10:08Z</dcterms:modified>
</cp:coreProperties>
</file>