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7"/>
        <w:gridCol w:w="4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― Józef ze ― snu uczynił jak nakazał mu ― zwiastun Pana, i zaakceptował ― żonę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obudzony zaś Józef ze snu uczynił jak polecił mu zwiastun Pana i przyjął żonę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Józef obudził się ze snu, zrobił tak, jak mu rozkazał anioł Pana, i przygarnął* swoją żonę.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Zbudziwszy się* zaś Józef ze snu, uczynił jak nakazał mu zwiastun Pana i przyjął żonę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obudzony zaś Józef ze snu uczynił jak polecił mu zwiastun Pana i przyjął żonę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przyjął swoją żonę do siebie.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Podniósłszy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2024-04-26T04:07:08Z</dcterms:modified>
</cp:coreProperties>
</file>