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44"/>
        <w:gridCol w:w="40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Asaf zaś zrodził ― Jozafata, Jozafat zaś zrodził ― Jorama, Joram zaś zrodził ― Ozjasza,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 zaś zrodził Jozafata Jozafat zaś zrodził Jorama Joram zaś zrodził Ozjasza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Asaf był ojcem Jozafata, Jozafat ojcem Jorama, Joram ojcem 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Asaf zaś zrodził Jozafata, Jozafat zaś zrodził Jorama, Joram zaś zrodził Ozjasza,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 zaś zrodził Jozafata Jozafat zaś zrodził Jorama Joram zaś zrodził Ozjasza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Asaf był ojcem Jozafata, Jozafat ojcem Jorama, Joram ojcem 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Aza spłodził Jozafata, a Jozafat spłodził Jorama, a Joram spłodził 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Aza spłodził Jozafata, a Jozafat spłodził Jorama, a Joram spłodził Ozyjasza.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Asa zrodził Jozafata. A Jozafat zrodził Jorama. A Joram zrodził 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 ojcem Jozafata; Jozafat ojcem Jorama; Joram ojcem Ozjasza;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Azaf był ojcem Jozafata, a Jozafat ojcem Jorama, a Joram ojcem 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 ojcem Jozafata, Jozafat ojcem Jorama, Joram ojcem Ozjasza,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Asaf był ojcem Jozafata. Jozafat był ojcem Jorama, a Joram ojcem 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Azaf zrodził Jozafata, a Jozafat zrodził Jorama, a Joram zrodził Ozjasza,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Asaf był ojcem Jozefata, Jozefat ojcem Jorama, a Joram ojcem Ozjasza.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Asaf miał syna Jozafata, Jozafat miał syna Jorama, Joram miał syna Ozjasza,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Асаф породив Йосафата. Йосафат породив Йорама. Йорам породив Озію.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Asaf zaś zrodził Iosafata, Iosafat zaś zrodził Iorama, Ioram zaś zrodził Oziasa,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Aza spłodził Jozafata, a Jozafat spłodził Jorama, a Joram spłodził Ozjasza,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 był ojcem J'hoszafata, J'hoszafat był ojcem Jorama, Joram był ojcem Uzijahu,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 został ojcem Jehoszafata; Jehoszafat został ojcem Jehorama; Jehoram został ojcem Uzzjasza;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Jozafat, Joram, Ozjasz,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2024-04-25T12:12:31Z</dcterms:modified>
</cp:coreProperties>
</file>