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― Joatama, Joatam zaś zrodził ― Achaza, Achaz zaś zrodził ―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zaś zrodził Joatama, Joatam zaś zrodził Achaza, Achaz zaś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2024-04-25T22:04:45Z</dcterms:modified>
</cp:coreProperties>
</file>