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3"/>
        <w:gridCol w:w="4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― dni Jana ― Zanurzającego aż do teraz ― Królestwo ― Niebios doznaje przemocy, i gwałtownicy pochwytują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Niebios* doznaje przemocy i porywają je ludzie niepowstrzymani.**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zaś - dni Jana Chrzciciela aż do teraz królestwo niebios gwałtowi ulega i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10:7&lt;/x&gt;; &lt;x&gt;470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zdecydowani; tj.: (1) Do Królestwa Bożego wchodzą ludzie tak pragnący Chrystusa, że nawet groźba śmierci nie jest w stanie ich przestraszyć (&lt;x&gt;470 10:37-39&lt;/x&gt;). (2) Królestwo Boże było i będzie narażone na gwałt ze strony ludzi przewrotnych i złych (&lt;x&gt;500 15:17-21&lt;/x&gt;; &lt;x&gt;600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2024-04-24T08:56:59Z</dcterms:modified>
</cp:coreProperties>
</file>