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W dniu sądu lżej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powiadam wam: Lżej będzie Tyrowi i Sydonowi w dzień sądny,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Tyrowi i Sydonowi lżej będzie w dzień sądny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Tyrowi i Sydonowi w dniu sądu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Tyrowi i Sydonowi będzie lżej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wam: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zapewniam was: Tyrowi i Sydonowi lżej będzie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кажу вам: Тирові й Сидонові буде легше в день суду,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liczbę tego powiadam wam: Tyrosowi i Sidonowi bardziej do trzymania w górze jakościowo będzie w dniu rozstrzygnięcia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wam: Lżej będzie Tyrowi i Sydnowi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znośniej będzie w Dzień Sądu dla Cor i Cidon niż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Tyrowi i Sydonowi będzie lżej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2024-04-25T13:34:58Z</dcterms:modified>
</cp:coreProperties>
</file>