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8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― czasie odpowiedziawszy ― Jezus powiedział: Wyznaję Cię Ojcze, Panie ― Nieba i ― ziemi, że ukryłeś to przed mądrymi i roztropnymi i odsłoniłeś te niemowlętom.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Jezus odezwał się w te słowa: Wysławiam cię, Ojcze, Panie nieba i ziemi,* że zakryłeś te rzeczy** przed mądrymi i roztropnymi, a objawiłeś je niemowlętom.***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porze odpowiadając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Wyznaję* cię, Ojcze, Panie nieba i ziemi, bo ukryłeś to przed mądrymi i rozumnymi i odsłoniłeś to małoletnim.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porze odpowiedziawszy Jezus powiedział wyznaję Cię Ojcze Panie nieba i ziemi że zakryłeś te przed mądrymi i rozumnymi i objawiłeś te niemowlętom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14:19&lt;/x&gt;; &lt;x&gt;510 17:24&lt;/x&gt;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10:21&lt;/x&gt;; &lt;x&gt;530 1:26-29&lt;/x&gt;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Wyznaję, uznaję głośno.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2024-04-25T09:38:48Z</dcterms:modified>
</cp:coreProperties>
</file>