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6"/>
        <w:gridCol w:w="2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― Ojcze, bo takie pragnienie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to stało się Twoim upodobaniem.*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Ojcze, bo tako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11:16-19&lt;/x&gt; ukazuje postawę przeciwną dziecięcej prostocie.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2024-04-20T00:12:12Z</dcterms:modified>
</cp:coreProperties>
</file>