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3"/>
        <w:gridCol w:w="4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wyruszali, zaczął ― Jezus mówić ― tłumom o Janie: Co wyszliście na ― pustkowiu oglądać? Trzcinę przez wiatr poruszaną?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gdy idą zaczął Jezus mówić tłumom o Janie co wyszliście na pustkowiu oglądać trzcinę przez wiatr która jest wstrząsana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odchodzili, zaczął Jezus mówić do tłumów o Janie: Co wyszliście obejrzeć na pustkowiu?* Czy trzcinę** chwiejącą się od wiatru?***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ci) zaś (wyruszali), zaczął Jezus mówić tłumom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wyszliście na pustkowiu oglądać? Trzcinę przez wiatr chwianą?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gdy idą zaczął Jezus mówić tłumom o Janie co wyszliście na pustkowiu oglądać trzcinę przez wiatr która jest wstrząsana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3:1&lt;/x&gt;; &lt;x&gt;490 1:80&lt;/x&gt;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Trzciny  chwiejące  się  na  wietrze  były symbolem chwiejnej postawy.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2024-03-29T04:39:16Z</dcterms:modified>
</cp:coreProperties>
</file>